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-2024-002108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Писарева Александра Константиновича, </w:t>
      </w:r>
      <w:r>
        <w:rPr>
          <w:rStyle w:val="cat-UserDefinedgrp-34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3" w:firstLine="60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Писарев А.К.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Писарев А.К.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Писарева А.К.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Писарева А.К.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30067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Писарева А.К.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Писарева Александра Константиновича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0412365400695007312415176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731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